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C1" w:rsidRDefault="00C161C1" w:rsidP="00C161C1">
      <w:pPr>
        <w:jc w:val="both"/>
      </w:pPr>
    </w:p>
    <w:p w:rsidR="00C161C1" w:rsidRDefault="00C161C1" w:rsidP="00C161C1">
      <w:pPr>
        <w:jc w:val="both"/>
      </w:pPr>
      <w:r>
        <w:t xml:space="preserve"> </w:t>
      </w:r>
    </w:p>
    <w:p w:rsidR="00C161C1" w:rsidRDefault="00C161C1" w:rsidP="00C161C1"/>
    <w:p w:rsidR="00C161C1" w:rsidRDefault="007C04BF" w:rsidP="00C161C1">
      <w:r>
        <w:t xml:space="preserve">Agenda </w:t>
      </w:r>
      <w:proofErr w:type="gramStart"/>
      <w:r>
        <w:t>For</w:t>
      </w:r>
      <w:proofErr w:type="gramEnd"/>
      <w:r>
        <w:t xml:space="preserve"> GBM Meeting</w:t>
      </w:r>
    </w:p>
    <w:p w:rsidR="007C04BF" w:rsidRDefault="007C04BF" w:rsidP="00C161C1">
      <w:r>
        <w:t>19</w:t>
      </w:r>
      <w:r w:rsidRPr="007C04BF">
        <w:rPr>
          <w:vertAlign w:val="superscript"/>
        </w:rPr>
        <w:t>th</w:t>
      </w:r>
      <w:r>
        <w:t xml:space="preserve"> Dec 2015 at 5 </w:t>
      </w:r>
      <w:proofErr w:type="gramStart"/>
      <w:r>
        <w:t>PM  Jaunpur</w:t>
      </w:r>
      <w:proofErr w:type="gramEnd"/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Agenda 1: Confirmation of meeting of the last GBM.</w:t>
      </w:r>
    </w:p>
    <w:p w:rsidR="007C04BF" w:rsidRDefault="00600EA3" w:rsidP="00C161C1">
      <w:pPr>
        <w:pStyle w:val="ListParagraph"/>
        <w:numPr>
          <w:ilvl w:val="0"/>
          <w:numId w:val="1"/>
        </w:numPr>
      </w:pPr>
      <w:r>
        <w:t>Business</w:t>
      </w:r>
      <w:r w:rsidR="007C04BF">
        <w:t xml:space="preserve"> arising out of minutes.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Consideration of treasurer report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Approval of new branches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Current membership strength of UP IAP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Consideration of fee structure of IAP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 xml:space="preserve">Consideration of Bid for state </w:t>
      </w:r>
      <w:proofErr w:type="spellStart"/>
      <w:r>
        <w:t>Pedicon</w:t>
      </w:r>
      <w:proofErr w:type="spellEnd"/>
      <w:r>
        <w:t xml:space="preserve"> 2016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Election schedule for 2016 and Election commissioners.</w:t>
      </w:r>
    </w:p>
    <w:p w:rsidR="007C04BF" w:rsidRDefault="00F921D1" w:rsidP="00C161C1">
      <w:pPr>
        <w:pStyle w:val="ListParagraph"/>
        <w:numPr>
          <w:ilvl w:val="0"/>
          <w:numId w:val="1"/>
        </w:numPr>
      </w:pPr>
      <w:r>
        <w:t xml:space="preserve">Matters related </w:t>
      </w:r>
      <w:r w:rsidR="00600EA3">
        <w:t>to</w:t>
      </w:r>
      <w:r>
        <w:t xml:space="preserve"> UP </w:t>
      </w:r>
      <w:proofErr w:type="spellStart"/>
      <w:r>
        <w:t>Pedinfo</w:t>
      </w:r>
      <w:proofErr w:type="spellEnd"/>
      <w:r w:rsidR="00600EA3">
        <w:t>.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Suggestions for improvement of state website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Any other mater</w:t>
      </w:r>
    </w:p>
    <w:p w:rsidR="007C04BF" w:rsidRDefault="007C04BF" w:rsidP="00C161C1">
      <w:pPr>
        <w:pStyle w:val="ListParagraph"/>
        <w:numPr>
          <w:ilvl w:val="0"/>
          <w:numId w:val="1"/>
        </w:numPr>
      </w:pPr>
      <w:r>
        <w:t>Vote of thanks.</w:t>
      </w:r>
    </w:p>
    <w:p w:rsidR="007C04BF" w:rsidRDefault="007C04BF" w:rsidP="00C161C1">
      <w:pPr>
        <w:pStyle w:val="ListParagraph"/>
      </w:pPr>
    </w:p>
    <w:p w:rsidR="00600EA3" w:rsidRDefault="00600EA3" w:rsidP="00600EA3">
      <w:pPr>
        <w:pStyle w:val="ListParagraph"/>
      </w:pPr>
    </w:p>
    <w:p w:rsidR="00600EA3" w:rsidRDefault="00600EA3" w:rsidP="00600EA3">
      <w:pPr>
        <w:pStyle w:val="ListParagraph"/>
      </w:pPr>
    </w:p>
    <w:p w:rsidR="007C04BF" w:rsidRDefault="007C04BF"/>
    <w:sectPr w:rsidR="007C04BF" w:rsidSect="0089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08"/>
    <w:multiLevelType w:val="hybridMultilevel"/>
    <w:tmpl w:val="7CD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342A"/>
    <w:multiLevelType w:val="hybridMultilevel"/>
    <w:tmpl w:val="7CD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7C04BF"/>
    <w:rsid w:val="001A0DD7"/>
    <w:rsid w:val="00600EA3"/>
    <w:rsid w:val="007C04BF"/>
    <w:rsid w:val="00894905"/>
    <w:rsid w:val="00934AF7"/>
    <w:rsid w:val="00992CE1"/>
    <w:rsid w:val="00A9668C"/>
    <w:rsid w:val="00C161C1"/>
    <w:rsid w:val="00F921D1"/>
    <w:rsid w:val="00FC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Windows User</cp:lastModifiedBy>
  <cp:revision>4</cp:revision>
  <dcterms:created xsi:type="dcterms:W3CDTF">2015-12-16T11:12:00Z</dcterms:created>
  <dcterms:modified xsi:type="dcterms:W3CDTF">2015-12-17T05:25:00Z</dcterms:modified>
</cp:coreProperties>
</file>