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9" w:rsidRPr="005F1071" w:rsidRDefault="00BD4F59" w:rsidP="002064CE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spacing w:val="20"/>
          <w:sz w:val="12"/>
          <w:szCs w:val="12"/>
          <w:lang w:eastAsia="en-IN"/>
        </w:rPr>
      </w:pPr>
    </w:p>
    <w:p w:rsidR="005F1071" w:rsidRPr="00BD4F59" w:rsidRDefault="00AF4310" w:rsidP="0020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pt;margin-top:14.95pt;width:1in;height:1in;z-index:251658240">
            <v:textbox>
              <w:txbxContent>
                <w:p w:rsidR="00417E39" w:rsidRPr="00417E39" w:rsidRDefault="00417E39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 of Candidate</w:t>
                  </w:r>
                </w:p>
              </w:txbxContent>
            </v:textbox>
          </v:shape>
        </w:pict>
      </w:r>
      <w:r w:rsidR="005F1071" w:rsidRPr="00BD4F59"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  <w:t>NOMINATION FORM</w:t>
      </w:r>
      <w:r w:rsidR="005E3985">
        <w:rPr>
          <w:rFonts w:ascii="Times New Roman" w:eastAsia="Times New Roman" w:hAnsi="Times New Roman" w:cs="Times New Roman"/>
          <w:b/>
          <w:sz w:val="32"/>
          <w:szCs w:val="24"/>
          <w:lang w:eastAsia="en-IN"/>
        </w:rPr>
        <w:t xml:space="preserve"> – 2016</w:t>
      </w:r>
    </w:p>
    <w:p w:rsidR="005F1071" w:rsidRPr="005E3985" w:rsidRDefault="005F1071" w:rsidP="0020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en-IN"/>
        </w:rPr>
      </w:pPr>
      <w:r w:rsidRPr="00BD4F59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(PLEASE </w:t>
      </w:r>
      <w:r w:rsidR="00BD4F59" w:rsidRPr="00BD4F59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READ INSTRUCTIONS &amp; </w:t>
      </w:r>
      <w:r w:rsidRPr="00BD4F59">
        <w:rPr>
          <w:rFonts w:ascii="Times New Roman" w:eastAsia="Times New Roman" w:hAnsi="Times New Roman" w:cs="Times New Roman"/>
          <w:sz w:val="20"/>
          <w:szCs w:val="24"/>
          <w:lang w:eastAsia="en-IN"/>
        </w:rPr>
        <w:t>FILL-UP THE FORM IN BLOCK LETTERS)</w:t>
      </w:r>
      <w:r w:rsidR="005E3985">
        <w:rPr>
          <w:rFonts w:ascii="Times New Roman" w:eastAsia="Times New Roman" w:hAnsi="Times New Roman" w:cs="Times New Roman"/>
          <w:sz w:val="20"/>
          <w:szCs w:val="24"/>
          <w:lang w:eastAsia="en-IN"/>
        </w:rPr>
        <w:t xml:space="preserve">         </w:t>
      </w:r>
    </w:p>
    <w:p w:rsidR="005F1071" w:rsidRPr="00F0255D" w:rsidRDefault="005F1071" w:rsidP="00C255FC">
      <w:pPr>
        <w:spacing w:before="240"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>Name of the Office for which the Candidate is Nominated</w:t>
      </w:r>
      <w:r w:rsidR="002064CE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………………………………………………….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b/>
          <w:bCs/>
          <w:szCs w:val="24"/>
          <w:lang w:eastAsia="en-IN"/>
        </w:rPr>
        <w:t>Name of the Candidate</w:t>
      </w:r>
      <w:r w:rsidR="00B82225" w:rsidRPr="00F0255D">
        <w:rPr>
          <w:rFonts w:ascii="Times New Roman" w:eastAsia="Times New Roman" w:hAnsi="Times New Roman" w:cs="Times New Roman"/>
          <w:b/>
          <w:bCs/>
          <w:szCs w:val="24"/>
          <w:lang w:eastAsia="en-IN"/>
        </w:rPr>
        <w:t xml:space="preserve"> </w:t>
      </w:r>
      <w:r w:rsidR="00B82225" w:rsidRPr="00F0255D">
        <w:rPr>
          <w:rFonts w:ascii="Times New Roman" w:eastAsia="Times New Roman" w:hAnsi="Times New Roman" w:cs="Times New Roman"/>
          <w:bCs/>
          <w:szCs w:val="24"/>
          <w:lang w:eastAsia="en-IN"/>
        </w:rPr>
        <w:t>(in full)</w:t>
      </w:r>
      <w:r w:rsidRPr="00F0255D">
        <w:rPr>
          <w:rFonts w:ascii="Times New Roman" w:eastAsia="Times New Roman" w:hAnsi="Times New Roman" w:cs="Times New Roman"/>
          <w:b/>
          <w:bCs/>
          <w:szCs w:val="24"/>
          <w:lang w:eastAsia="en-IN"/>
        </w:rPr>
        <w:t xml:space="preserve"> </w:t>
      </w:r>
      <w:r w:rsidR="002064CE"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…………………………………………………………………………….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>Candidate's Address</w:t>
      </w:r>
      <w:r w:rsidR="002064CE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…………………………………………………………………….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2064CE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…………………………………………………………………………………………………………………..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2064CE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>District……………………………………... State……………………………………… PIN………………..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IAP Membership No. of the </w:t>
      </w:r>
      <w:proofErr w:type="gramStart"/>
      <w:r w:rsidRPr="00F0255D">
        <w:rPr>
          <w:rFonts w:ascii="Times New Roman" w:eastAsia="Times New Roman" w:hAnsi="Times New Roman" w:cs="Times New Roman"/>
          <w:szCs w:val="24"/>
          <w:lang w:eastAsia="en-IN"/>
        </w:rPr>
        <w:t>Candidate</w:t>
      </w:r>
      <w:r w:rsidR="002064CE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........................................</w:t>
      </w:r>
      <w:r w:rsidR="005E3985">
        <w:rPr>
          <w:rFonts w:ascii="Times New Roman" w:eastAsia="Times New Roman" w:hAnsi="Times New Roman" w:cs="Times New Roman"/>
          <w:szCs w:val="24"/>
          <w:lang w:eastAsia="en-IN"/>
        </w:rPr>
        <w:t>...</w:t>
      </w:r>
      <w:proofErr w:type="gramEnd"/>
      <w:r w:rsidR="005E3985">
        <w:rPr>
          <w:rFonts w:ascii="Times New Roman" w:eastAsia="Times New Roman" w:hAnsi="Times New Roman" w:cs="Times New Roman"/>
          <w:szCs w:val="24"/>
          <w:lang w:eastAsia="en-IN"/>
        </w:rPr>
        <w:t xml:space="preserve">       </w:t>
      </w:r>
      <w:r w:rsidR="002064CE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Member s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ince </w:t>
      </w:r>
      <w:r w:rsidR="005E3985">
        <w:rPr>
          <w:rFonts w:ascii="Times New Roman" w:eastAsia="Times New Roman" w:hAnsi="Times New Roman" w:cs="Times New Roman"/>
          <w:szCs w:val="24"/>
          <w:lang w:eastAsia="en-IN"/>
        </w:rPr>
        <w:t>……………………</w:t>
      </w:r>
    </w:p>
    <w:p w:rsidR="00417E39" w:rsidRDefault="00417E39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417E39" w:rsidRDefault="00AF4310" w:rsidP="00417E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Cs w:val="24"/>
          <w:lang w:eastAsia="en-IN"/>
        </w:rPr>
        <w:t xml:space="preserve">UPIAP </w:t>
      </w:r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Membership No. of the </w:t>
      </w:r>
      <w:proofErr w:type="gramStart"/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>Candidate ........................................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>...</w:t>
      </w:r>
      <w:proofErr w:type="gramEnd"/>
      <w:r w:rsidR="00417E39">
        <w:rPr>
          <w:rFonts w:ascii="Times New Roman" w:eastAsia="Times New Roman" w:hAnsi="Times New Roman" w:cs="Times New Roman"/>
          <w:szCs w:val="24"/>
          <w:lang w:eastAsia="en-IN"/>
        </w:rPr>
        <w:t xml:space="preserve">       </w:t>
      </w:r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Member since 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>……………………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>Telephones (STD C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>ode ……………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>)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>(O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>ffice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>)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…………………………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(R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>esidence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) 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………………………..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Mobile </w:t>
      </w:r>
      <w:r w:rsidR="005E3985">
        <w:rPr>
          <w:rFonts w:ascii="Times New Roman" w:eastAsia="Times New Roman" w:hAnsi="Times New Roman" w:cs="Times New Roman"/>
          <w:szCs w:val="24"/>
          <w:lang w:eastAsia="en-IN"/>
        </w:rPr>
        <w:t>…………………………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 Email ………………………………………..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7F2C73" w:rsidRDefault="00AF4310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val="en-IN" w:eastAsia="en-IN"/>
        </w:rPr>
        <w:pict>
          <v:shape id="_x0000_s1027" type="#_x0000_t202" style="position:absolute;margin-left:455.25pt;margin-top:9.35pt;width:1in;height:1in;z-index:251659264">
            <v:textbox>
              <w:txbxContent>
                <w:p w:rsidR="00417E39" w:rsidRPr="00417E39" w:rsidRDefault="00417E39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 of Proposer</w:t>
                  </w:r>
                </w:p>
              </w:txbxContent>
            </v:textbox>
          </v:shape>
        </w:pict>
      </w:r>
      <w:r w:rsidR="005F1071" w:rsidRPr="00F0255D">
        <w:rPr>
          <w:rFonts w:ascii="Times New Roman" w:eastAsia="Times New Roman" w:hAnsi="Times New Roman" w:cs="Times New Roman"/>
          <w:szCs w:val="24"/>
          <w:lang w:eastAsia="en-IN"/>
        </w:rPr>
        <w:t>Offices held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 xml:space="preserve"> by the candidate in Cent</w:t>
      </w:r>
      <w:r w:rsidR="00DB06C6">
        <w:rPr>
          <w:rFonts w:ascii="Times New Roman" w:eastAsia="Times New Roman" w:hAnsi="Times New Roman" w:cs="Times New Roman"/>
          <w:szCs w:val="24"/>
          <w:lang w:eastAsia="en-IN"/>
        </w:rPr>
        <w:t>e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>r</w:t>
      </w:r>
      <w:r w:rsidR="00DB06C6">
        <w:rPr>
          <w:rFonts w:ascii="Times New Roman" w:eastAsia="Times New Roman" w:hAnsi="Times New Roman" w:cs="Times New Roman"/>
          <w:szCs w:val="24"/>
          <w:lang w:eastAsia="en-IN"/>
        </w:rPr>
        <w:t>/ State/ City</w:t>
      </w:r>
      <w:r w:rsidR="005F1071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&amp; Year(s)</w:t>
      </w:r>
      <w:r w:rsidR="002133FF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…………………………………………………</w:t>
      </w:r>
    </w:p>
    <w:p w:rsidR="007F2C73" w:rsidRDefault="007F2C73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N"/>
        </w:rPr>
      </w:pPr>
    </w:p>
    <w:p w:rsidR="00B82225" w:rsidRPr="005E3985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b/>
          <w:bCs/>
          <w:szCs w:val="24"/>
          <w:lang w:eastAsia="en-IN"/>
        </w:rPr>
        <w:t>Name of the Proposer</w:t>
      </w:r>
      <w:r w:rsidRPr="00F0255D">
        <w:rPr>
          <w:rFonts w:ascii="Times New Roman" w:eastAsia="Times New Roman" w:hAnsi="Times New Roman" w:cs="Times New Roman"/>
          <w:bCs/>
          <w:szCs w:val="24"/>
          <w:lang w:eastAsia="en-IN"/>
        </w:rPr>
        <w:t xml:space="preserve"> </w:t>
      </w:r>
      <w:r w:rsidR="00B82225" w:rsidRPr="00F0255D">
        <w:rPr>
          <w:rFonts w:ascii="Times New Roman" w:eastAsia="Times New Roman" w:hAnsi="Times New Roman" w:cs="Times New Roman"/>
          <w:bCs/>
          <w:szCs w:val="24"/>
          <w:lang w:eastAsia="en-IN"/>
        </w:rPr>
        <w:t>(in full) ……………………………………………………………………</w:t>
      </w: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en-IN"/>
        </w:rPr>
      </w:pP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Proposer's </w:t>
      </w:r>
      <w:proofErr w:type="gramStart"/>
      <w:r w:rsidRPr="00F0255D">
        <w:rPr>
          <w:rFonts w:ascii="Times New Roman" w:eastAsia="Times New Roman" w:hAnsi="Times New Roman" w:cs="Times New Roman"/>
          <w:szCs w:val="24"/>
          <w:lang w:eastAsia="en-IN"/>
        </w:rPr>
        <w:t>Address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 xml:space="preserve"> </w:t>
      </w:r>
      <w:r w:rsidR="00B82225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</w:t>
      </w:r>
      <w:proofErr w:type="gramEnd"/>
      <w:r w:rsidR="00B82225"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…………………………………………………………………………………..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Default="00417E39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Cs w:val="24"/>
          <w:lang w:eastAsia="en-IN"/>
        </w:rPr>
        <w:t xml:space="preserve">IAP </w:t>
      </w:r>
      <w:r w:rsidR="005F1071" w:rsidRPr="00F0255D">
        <w:rPr>
          <w:rFonts w:ascii="Times New Roman" w:eastAsia="Times New Roman" w:hAnsi="Times New Roman" w:cs="Times New Roman"/>
          <w:szCs w:val="24"/>
          <w:lang w:eastAsia="en-IN"/>
        </w:rPr>
        <w:t>Membership No. of the Proposer………………………………………................................</w:t>
      </w:r>
    </w:p>
    <w:p w:rsidR="00417E39" w:rsidRDefault="00417E39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417E39" w:rsidRPr="00F0255D" w:rsidRDefault="00AF4310" w:rsidP="00417E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en-IN"/>
        </w:rPr>
        <w:t xml:space="preserve">UPIAP 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 xml:space="preserve"> </w:t>
      </w:r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>Membership</w:t>
      </w:r>
      <w:proofErr w:type="gramEnd"/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No. of the Proposer………………………………………................................</w:t>
      </w:r>
    </w:p>
    <w:p w:rsidR="00417E39" w:rsidRPr="00F0255D" w:rsidRDefault="00417E39" w:rsidP="00417E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B82225" w:rsidRPr="00F0255D" w:rsidRDefault="00B82225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Telephones (STD Code ……………) (Office) ………………………… (Residence) ……………………….. 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B82225" w:rsidRDefault="005E3985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Cs w:val="24"/>
          <w:lang w:eastAsia="en-IN"/>
        </w:rPr>
        <w:t>Mobile …………………………</w:t>
      </w:r>
      <w:r w:rsidR="00B82225"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 Email ………………………………………..</w:t>
      </w:r>
    </w:p>
    <w:p w:rsidR="007F2C73" w:rsidRPr="00F0255D" w:rsidRDefault="007F2C73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 w:eastAsia="en-IN"/>
        </w:rPr>
      </w:pPr>
    </w:p>
    <w:p w:rsidR="005F1071" w:rsidRDefault="00B82225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val="fr-FR" w:eastAsia="en-IN"/>
        </w:rPr>
      </w:pPr>
      <w:proofErr w:type="spellStart"/>
      <w:r w:rsidRPr="00F0255D">
        <w:rPr>
          <w:rFonts w:ascii="Times New Roman" w:eastAsia="Times New Roman" w:hAnsi="Times New Roman" w:cs="Times New Roman"/>
          <w:szCs w:val="24"/>
          <w:lang w:val="fr-FR" w:eastAsia="en-IN"/>
        </w:rPr>
        <w:t>Proposer‘s</w:t>
      </w:r>
      <w:proofErr w:type="spellEnd"/>
      <w:r w:rsidR="005F1071" w:rsidRPr="00F0255D">
        <w:rPr>
          <w:rFonts w:ascii="Times New Roman" w:eastAsia="Times New Roman" w:hAnsi="Times New Roman" w:cs="Times New Roman"/>
          <w:szCs w:val="24"/>
          <w:lang w:val="fr-FR" w:eastAsia="en-IN"/>
        </w:rPr>
        <w:t xml:space="preserve"> Signature &amp; Date</w:t>
      </w:r>
      <w:r w:rsidRPr="00F0255D">
        <w:rPr>
          <w:rFonts w:ascii="Times New Roman" w:eastAsia="Times New Roman" w:hAnsi="Times New Roman" w:cs="Times New Roman"/>
          <w:szCs w:val="24"/>
          <w:lang w:val="fr-FR" w:eastAsia="en-IN"/>
        </w:rPr>
        <w:t xml:space="preserve"> ……………………</w:t>
      </w:r>
      <w:r w:rsidR="007A321F" w:rsidRPr="00F0255D">
        <w:rPr>
          <w:rFonts w:ascii="Times New Roman" w:eastAsia="Times New Roman" w:hAnsi="Times New Roman" w:cs="Times New Roman"/>
          <w:szCs w:val="24"/>
          <w:lang w:val="fr-FR" w:eastAsia="en-IN"/>
        </w:rPr>
        <w:t>…….</w:t>
      </w:r>
      <w:r w:rsidRPr="00F0255D">
        <w:rPr>
          <w:rFonts w:ascii="Times New Roman" w:eastAsia="Times New Roman" w:hAnsi="Times New Roman" w:cs="Times New Roman"/>
          <w:szCs w:val="24"/>
          <w:lang w:val="fr-FR" w:eastAsia="en-IN"/>
        </w:rPr>
        <w:t xml:space="preserve">………………………………………… </w:t>
      </w:r>
    </w:p>
    <w:p w:rsidR="007F2C73" w:rsidRPr="00F0255D" w:rsidRDefault="007F2C73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N"/>
        </w:rPr>
      </w:pPr>
    </w:p>
    <w:p w:rsidR="005F1071" w:rsidRPr="00F0255D" w:rsidRDefault="00AF4310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val="en-IN" w:eastAsia="en-IN"/>
        </w:rPr>
        <w:pict>
          <v:shape id="_x0000_s1028" type="#_x0000_t202" style="position:absolute;margin-left:455.25pt;margin-top:6pt;width:1in;height:1in;z-index:251660288">
            <v:textbox>
              <w:txbxContent>
                <w:p w:rsidR="00417E39" w:rsidRPr="00417E39" w:rsidRDefault="00417E39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 of Seconder</w:t>
                  </w:r>
                </w:p>
              </w:txbxContent>
            </v:textbox>
          </v:shape>
        </w:pict>
      </w:r>
      <w:r w:rsidR="005F1071" w:rsidRPr="00F0255D">
        <w:rPr>
          <w:rFonts w:ascii="Times New Roman" w:eastAsia="Times New Roman" w:hAnsi="Times New Roman" w:cs="Times New Roman"/>
          <w:b/>
          <w:bCs/>
          <w:szCs w:val="24"/>
          <w:lang w:eastAsia="en-IN"/>
        </w:rPr>
        <w:t>Name of the Seconder</w:t>
      </w:r>
      <w:r w:rsidR="00745750">
        <w:rPr>
          <w:rFonts w:ascii="Times New Roman" w:eastAsia="Times New Roman" w:hAnsi="Times New Roman" w:cs="Times New Roman"/>
          <w:b/>
          <w:bCs/>
          <w:szCs w:val="24"/>
          <w:lang w:eastAsia="en-IN"/>
        </w:rPr>
        <w:t xml:space="preserve"> (in Full)</w:t>
      </w:r>
      <w:r w:rsidR="007A321F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…………………………………………………………………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Pr="00F0255D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Seconder's </w:t>
      </w:r>
      <w:proofErr w:type="gramStart"/>
      <w:r w:rsidRPr="00F0255D">
        <w:rPr>
          <w:rFonts w:ascii="Times New Roman" w:eastAsia="Times New Roman" w:hAnsi="Times New Roman" w:cs="Times New Roman"/>
          <w:szCs w:val="24"/>
          <w:lang w:eastAsia="en-IN"/>
        </w:rPr>
        <w:t>Address</w:t>
      </w:r>
      <w:r w:rsidR="00B9768E">
        <w:rPr>
          <w:rFonts w:ascii="Times New Roman" w:eastAsia="Times New Roman" w:hAnsi="Times New Roman" w:cs="Times New Roman"/>
          <w:szCs w:val="24"/>
          <w:lang w:eastAsia="en-IN"/>
        </w:rPr>
        <w:t xml:space="preserve"> </w:t>
      </w:r>
      <w:r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 …</w:t>
      </w:r>
      <w:proofErr w:type="gramEnd"/>
      <w:r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……………………………………………….....................................</w:t>
      </w:r>
    </w:p>
    <w:p w:rsidR="004D7B49" w:rsidRPr="00F0255D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5F1071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F0255D">
        <w:rPr>
          <w:rFonts w:ascii="Times New Roman" w:eastAsia="Times New Roman" w:hAnsi="Times New Roman" w:cs="Times New Roman"/>
          <w:szCs w:val="24"/>
          <w:lang w:eastAsia="en-IN"/>
        </w:rPr>
        <w:t>Membership No. of the Seconder ……………………………………….................................</w:t>
      </w:r>
    </w:p>
    <w:p w:rsidR="00417E39" w:rsidRDefault="00417E39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417E39" w:rsidRPr="00F0255D" w:rsidRDefault="00AF4310" w:rsidP="00417E3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Cs w:val="24"/>
          <w:lang w:eastAsia="en-IN"/>
        </w:rPr>
        <w:t xml:space="preserve">UPIAP </w:t>
      </w:r>
      <w:bookmarkStart w:id="0" w:name="_GoBack"/>
      <w:bookmarkEnd w:id="0"/>
      <w:r w:rsidR="00417E39">
        <w:rPr>
          <w:rFonts w:ascii="Times New Roman" w:eastAsia="Times New Roman" w:hAnsi="Times New Roman" w:cs="Times New Roman"/>
          <w:szCs w:val="24"/>
          <w:lang w:eastAsia="en-IN"/>
        </w:rPr>
        <w:t xml:space="preserve"> </w:t>
      </w:r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 xml:space="preserve">Membership No. of the </w:t>
      </w:r>
      <w:r w:rsidR="00417E39">
        <w:rPr>
          <w:rFonts w:ascii="Times New Roman" w:eastAsia="Times New Roman" w:hAnsi="Times New Roman" w:cs="Times New Roman"/>
          <w:szCs w:val="24"/>
          <w:lang w:eastAsia="en-IN"/>
        </w:rPr>
        <w:t>Seconder</w:t>
      </w:r>
      <w:r w:rsidR="00417E39" w:rsidRPr="00F0255D">
        <w:rPr>
          <w:rFonts w:ascii="Times New Roman" w:eastAsia="Times New Roman" w:hAnsi="Times New Roman" w:cs="Times New Roman"/>
          <w:szCs w:val="24"/>
          <w:lang w:eastAsia="en-IN"/>
        </w:rPr>
        <w:t>………………………………………................................</w:t>
      </w:r>
    </w:p>
    <w:p w:rsidR="00417E39" w:rsidRPr="00F0255D" w:rsidRDefault="00417E39" w:rsidP="00417E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7A321F" w:rsidRPr="00BD4F59" w:rsidRDefault="007A321F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 w:rsidRPr="00BD4F59">
        <w:rPr>
          <w:rFonts w:ascii="Times New Roman" w:eastAsia="Times New Roman" w:hAnsi="Times New Roman" w:cs="Times New Roman"/>
          <w:szCs w:val="24"/>
          <w:lang w:eastAsia="en-IN"/>
        </w:rPr>
        <w:t xml:space="preserve">Telephones (STD Code ……………) (Office) ………………………… (Residence) ……………………….. </w:t>
      </w:r>
    </w:p>
    <w:p w:rsidR="004D7B49" w:rsidRPr="004D7B49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:rsidR="007A321F" w:rsidRDefault="005E3985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szCs w:val="24"/>
          <w:lang w:eastAsia="en-IN"/>
        </w:rPr>
        <w:t>Mobile ………………</w:t>
      </w:r>
      <w:r w:rsidR="007A321F" w:rsidRPr="00BD4F59">
        <w:rPr>
          <w:rFonts w:ascii="Times New Roman" w:eastAsia="Times New Roman" w:hAnsi="Times New Roman" w:cs="Times New Roman"/>
          <w:szCs w:val="24"/>
          <w:lang w:eastAsia="en-IN"/>
        </w:rPr>
        <w:t>………………………… Email ………………………………………..</w:t>
      </w:r>
    </w:p>
    <w:p w:rsidR="007F2C73" w:rsidRPr="00BD4F59" w:rsidRDefault="007F2C73" w:rsidP="004D7B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IN"/>
        </w:rPr>
      </w:pPr>
    </w:p>
    <w:p w:rsidR="004D7B49" w:rsidRPr="004D7B49" w:rsidRDefault="004D7B49" w:rsidP="004D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 w:eastAsia="en-IN"/>
        </w:rPr>
      </w:pPr>
    </w:p>
    <w:p w:rsidR="00096F24" w:rsidRDefault="005F1071" w:rsidP="004D7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en-IN"/>
        </w:rPr>
      </w:pPr>
      <w:proofErr w:type="spellStart"/>
      <w:r w:rsidRPr="00BD4F59">
        <w:rPr>
          <w:rFonts w:ascii="Times New Roman" w:eastAsia="Times New Roman" w:hAnsi="Times New Roman" w:cs="Times New Roman"/>
          <w:szCs w:val="24"/>
          <w:lang w:val="fr-FR" w:eastAsia="en-IN"/>
        </w:rPr>
        <w:t>Seconder's</w:t>
      </w:r>
      <w:proofErr w:type="spellEnd"/>
      <w:r w:rsidRPr="00BD4F59">
        <w:rPr>
          <w:rFonts w:ascii="Times New Roman" w:eastAsia="Times New Roman" w:hAnsi="Times New Roman" w:cs="Times New Roman"/>
          <w:szCs w:val="24"/>
          <w:lang w:val="fr-FR" w:eastAsia="en-IN"/>
        </w:rPr>
        <w:t xml:space="preserve"> Signature &amp; Date </w:t>
      </w:r>
      <w:r w:rsidR="007A321F" w:rsidRPr="00BD4F59">
        <w:rPr>
          <w:rFonts w:ascii="Times New Roman" w:eastAsia="Times New Roman" w:hAnsi="Times New Roman" w:cs="Times New Roman"/>
          <w:szCs w:val="24"/>
          <w:lang w:val="fr-FR" w:eastAsia="en-IN"/>
        </w:rPr>
        <w:t xml:space="preserve"> ………………………………………………….......……………. </w:t>
      </w:r>
    </w:p>
    <w:p w:rsidR="00BD4F59" w:rsidRPr="004D7B49" w:rsidRDefault="00BD4F59" w:rsidP="00BD4F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2C73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D4F59" w:rsidRDefault="00BD4F59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F4DCC">
        <w:rPr>
          <w:rFonts w:ascii="Times New Roman" w:hAnsi="Times New Roman" w:cs="Times New Roman"/>
          <w:b/>
          <w:sz w:val="18"/>
          <w:szCs w:val="24"/>
        </w:rPr>
        <w:t>DECLARATION BY THE CANDIDATE</w:t>
      </w:r>
    </w:p>
    <w:p w:rsidR="007F2C73" w:rsidRPr="00CF4DCC" w:rsidRDefault="007F2C73" w:rsidP="00BD4F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D4F59" w:rsidRPr="007F2C73" w:rsidRDefault="00BD4F59" w:rsidP="00BD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73">
        <w:rPr>
          <w:rFonts w:ascii="Times New Roman" w:hAnsi="Times New Roman" w:cs="Times New Roman"/>
          <w:sz w:val="24"/>
          <w:szCs w:val="24"/>
        </w:rPr>
        <w:t>“I hereby declare that I consent for nomination for the post as mentioned above. All information provided by me is true and correct to best of my knowledge and belief. Nothing has been hi</w:t>
      </w:r>
      <w:r w:rsidR="00F0255D" w:rsidRPr="007F2C73">
        <w:rPr>
          <w:rFonts w:ascii="Times New Roman" w:hAnsi="Times New Roman" w:cs="Times New Roman"/>
          <w:sz w:val="24"/>
          <w:szCs w:val="24"/>
        </w:rPr>
        <w:t>d</w:t>
      </w:r>
      <w:r w:rsidRPr="007F2C73">
        <w:rPr>
          <w:rFonts w:ascii="Times New Roman" w:hAnsi="Times New Roman" w:cs="Times New Roman"/>
          <w:sz w:val="24"/>
          <w:szCs w:val="24"/>
        </w:rPr>
        <w:t>de</w:t>
      </w:r>
      <w:r w:rsidR="00A80E79" w:rsidRPr="007F2C73">
        <w:rPr>
          <w:rFonts w:ascii="Times New Roman" w:hAnsi="Times New Roman" w:cs="Times New Roman"/>
          <w:sz w:val="24"/>
          <w:szCs w:val="24"/>
        </w:rPr>
        <w:t>n</w:t>
      </w:r>
      <w:r w:rsidRPr="007F2C73">
        <w:rPr>
          <w:rFonts w:ascii="Times New Roman" w:hAnsi="Times New Roman" w:cs="Times New Roman"/>
          <w:sz w:val="24"/>
          <w:szCs w:val="24"/>
        </w:rPr>
        <w:t xml:space="preserve"> deliberately. I shall abide by rule and regulations as per constitution of </w:t>
      </w:r>
      <w:r w:rsidR="00DB06C6">
        <w:rPr>
          <w:rFonts w:ascii="Times New Roman" w:hAnsi="Times New Roman" w:cs="Times New Roman"/>
          <w:sz w:val="24"/>
          <w:szCs w:val="24"/>
        </w:rPr>
        <w:t>UP I</w:t>
      </w:r>
      <w:r w:rsidR="00417E39" w:rsidRPr="007F2C73">
        <w:rPr>
          <w:rFonts w:ascii="Times New Roman" w:hAnsi="Times New Roman" w:cs="Times New Roman"/>
          <w:sz w:val="24"/>
          <w:szCs w:val="24"/>
        </w:rPr>
        <w:t>AP</w:t>
      </w:r>
      <w:r w:rsidRPr="007F2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F59" w:rsidRDefault="00BD4F59" w:rsidP="00BD4F59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C255FC" w:rsidRDefault="00C255FC" w:rsidP="00BD4F5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D4F59" w:rsidRPr="00CF4DCC" w:rsidRDefault="0062696B" w:rsidP="00BD4F5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of Candidate: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03547" w:rsidRPr="00CF4DCC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A80E79" w:rsidRDefault="00A80E79" w:rsidP="007C1C41">
      <w:pPr>
        <w:spacing w:after="0" w:line="240" w:lineRule="auto"/>
        <w:rPr>
          <w:rFonts w:ascii="Franklin Gothic Medium Cond" w:hAnsi="Franklin Gothic Medium Cond" w:cs="Arial"/>
          <w:b/>
          <w:szCs w:val="24"/>
        </w:rPr>
      </w:pPr>
    </w:p>
    <w:p w:rsidR="00417E39" w:rsidRDefault="0062696B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696B">
        <w:rPr>
          <w:rFonts w:ascii="Times New Roman" w:hAnsi="Times New Roman" w:cs="Times New Roman"/>
          <w:szCs w:val="24"/>
        </w:rPr>
        <w:t>Place:</w:t>
      </w:r>
      <w:r w:rsidRPr="0062696B">
        <w:rPr>
          <w:rFonts w:ascii="Times New Roman" w:hAnsi="Times New Roman" w:cs="Times New Roman"/>
          <w:szCs w:val="24"/>
        </w:rPr>
        <w:tab/>
      </w:r>
    </w:p>
    <w:p w:rsidR="007F2C73" w:rsidRDefault="007F2C73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2C73" w:rsidRDefault="007F2C73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2C73" w:rsidRDefault="007F2C73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2696B" w:rsidRDefault="0062696B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696B">
        <w:rPr>
          <w:rFonts w:ascii="Times New Roman" w:hAnsi="Times New Roman" w:cs="Times New Roman"/>
          <w:szCs w:val="24"/>
        </w:rPr>
        <w:tab/>
      </w:r>
      <w:r w:rsidRPr="0062696B">
        <w:rPr>
          <w:rFonts w:ascii="Times New Roman" w:hAnsi="Times New Roman" w:cs="Times New Roman"/>
          <w:szCs w:val="24"/>
        </w:rPr>
        <w:tab/>
      </w:r>
      <w:r w:rsidRPr="0062696B">
        <w:rPr>
          <w:rFonts w:ascii="Times New Roman" w:hAnsi="Times New Roman" w:cs="Times New Roman"/>
          <w:szCs w:val="24"/>
        </w:rPr>
        <w:tab/>
      </w:r>
      <w:r w:rsidRPr="0062696B">
        <w:rPr>
          <w:rFonts w:ascii="Times New Roman" w:hAnsi="Times New Roman" w:cs="Times New Roman"/>
          <w:szCs w:val="24"/>
        </w:rPr>
        <w:tab/>
      </w:r>
      <w:r w:rsidRPr="0062696B">
        <w:rPr>
          <w:rFonts w:ascii="Times New Roman" w:hAnsi="Times New Roman" w:cs="Times New Roman"/>
          <w:szCs w:val="24"/>
        </w:rPr>
        <w:tab/>
      </w:r>
      <w:r w:rsidRPr="0062696B">
        <w:rPr>
          <w:rFonts w:ascii="Times New Roman" w:hAnsi="Times New Roman" w:cs="Times New Roman"/>
          <w:szCs w:val="24"/>
        </w:rPr>
        <w:tab/>
      </w:r>
      <w:r w:rsidRPr="0062696B">
        <w:rPr>
          <w:rFonts w:ascii="Times New Roman" w:hAnsi="Times New Roman" w:cs="Times New Roman"/>
          <w:szCs w:val="24"/>
        </w:rPr>
        <w:tab/>
      </w:r>
      <w:r w:rsidR="00C36F0B">
        <w:rPr>
          <w:rFonts w:ascii="Times New Roman" w:hAnsi="Times New Roman" w:cs="Times New Roman"/>
          <w:szCs w:val="24"/>
        </w:rPr>
        <w:t xml:space="preserve">               </w:t>
      </w:r>
      <w:r w:rsidRPr="0062696B">
        <w:rPr>
          <w:rFonts w:ascii="Times New Roman" w:hAnsi="Times New Roman" w:cs="Times New Roman"/>
          <w:szCs w:val="24"/>
        </w:rPr>
        <w:t>Date:</w:t>
      </w:r>
    </w:p>
    <w:p w:rsidR="003203F8" w:rsidRDefault="003203F8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03F8" w:rsidRDefault="003203F8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03F8" w:rsidRDefault="003203F8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03F8" w:rsidRDefault="003203F8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03F8" w:rsidRDefault="003203F8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C1C41" w:rsidRDefault="00417E39" w:rsidP="007C1C4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INSTRUCTIONS</w:t>
      </w:r>
    </w:p>
    <w:p w:rsidR="00417E39" w:rsidRPr="00CF4DCC" w:rsidRDefault="00417E39" w:rsidP="007C1C4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C1C41" w:rsidRPr="00CF4DCC" w:rsidRDefault="007C1C41" w:rsidP="007C1C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F4DCC">
        <w:rPr>
          <w:rFonts w:ascii="Times New Roman" w:hAnsi="Times New Roman" w:cs="Times New Roman"/>
          <w:szCs w:val="24"/>
        </w:rPr>
        <w:t>Please make sure about eligibility for the applied post and eligibility</w:t>
      </w:r>
      <w:r w:rsidR="002176D1" w:rsidRPr="00CF4DCC">
        <w:rPr>
          <w:rFonts w:ascii="Times New Roman" w:hAnsi="Times New Roman" w:cs="Times New Roman"/>
          <w:szCs w:val="24"/>
        </w:rPr>
        <w:t>/validity</w:t>
      </w:r>
      <w:r w:rsidRPr="00CF4DCC">
        <w:rPr>
          <w:rFonts w:ascii="Times New Roman" w:hAnsi="Times New Roman" w:cs="Times New Roman"/>
          <w:szCs w:val="24"/>
        </w:rPr>
        <w:t xml:space="preserve"> of proposer and seconder.</w:t>
      </w:r>
    </w:p>
    <w:p w:rsidR="007C1C41" w:rsidRPr="00CF4DCC" w:rsidRDefault="007C1C41" w:rsidP="007C1C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F4DCC">
        <w:rPr>
          <w:rFonts w:ascii="Times New Roman" w:hAnsi="Times New Roman" w:cs="Times New Roman"/>
          <w:szCs w:val="24"/>
        </w:rPr>
        <w:t>A member shall be ineligible fo</w:t>
      </w:r>
      <w:r w:rsidR="002176D1" w:rsidRPr="00CF4DCC">
        <w:rPr>
          <w:rFonts w:ascii="Times New Roman" w:hAnsi="Times New Roman" w:cs="Times New Roman"/>
          <w:szCs w:val="24"/>
        </w:rPr>
        <w:t xml:space="preserve">r contesting more than one post finally after withdrawing from other posts for which nominations have been </w:t>
      </w:r>
      <w:r w:rsidR="00774C4A" w:rsidRPr="00CF4DCC">
        <w:rPr>
          <w:rFonts w:ascii="Times New Roman" w:hAnsi="Times New Roman" w:cs="Times New Roman"/>
          <w:szCs w:val="24"/>
        </w:rPr>
        <w:t>filed, if</w:t>
      </w:r>
      <w:r w:rsidR="002176D1" w:rsidRPr="00CF4DCC">
        <w:rPr>
          <w:rFonts w:ascii="Times New Roman" w:hAnsi="Times New Roman" w:cs="Times New Roman"/>
          <w:szCs w:val="24"/>
        </w:rPr>
        <w:t xml:space="preserve"> any.</w:t>
      </w:r>
    </w:p>
    <w:p w:rsidR="007C1C41" w:rsidRPr="00CF4DCC" w:rsidRDefault="003F5005" w:rsidP="007C1C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F4DCC">
        <w:rPr>
          <w:rFonts w:ascii="Times New Roman" w:hAnsi="Times New Roman" w:cs="Times New Roman"/>
          <w:szCs w:val="24"/>
        </w:rPr>
        <w:t xml:space="preserve">Fill complete form in </w:t>
      </w:r>
      <w:r w:rsidRPr="007C45C9">
        <w:rPr>
          <w:rFonts w:ascii="Times New Roman" w:hAnsi="Times New Roman" w:cs="Times New Roman"/>
          <w:b/>
          <w:szCs w:val="24"/>
        </w:rPr>
        <w:t>Capital L</w:t>
      </w:r>
      <w:r w:rsidR="007C1C41" w:rsidRPr="007C45C9">
        <w:rPr>
          <w:rFonts w:ascii="Times New Roman" w:hAnsi="Times New Roman" w:cs="Times New Roman"/>
          <w:b/>
          <w:szCs w:val="24"/>
        </w:rPr>
        <w:t>etters</w:t>
      </w:r>
      <w:r w:rsidR="007C1C41" w:rsidRPr="00CF4DCC">
        <w:rPr>
          <w:rFonts w:ascii="Times New Roman" w:hAnsi="Times New Roman" w:cs="Times New Roman"/>
          <w:szCs w:val="24"/>
        </w:rPr>
        <w:t>. Incomplete</w:t>
      </w:r>
      <w:r w:rsidRPr="00CF4DCC">
        <w:rPr>
          <w:rFonts w:ascii="Times New Roman" w:hAnsi="Times New Roman" w:cs="Times New Roman"/>
          <w:szCs w:val="24"/>
        </w:rPr>
        <w:t xml:space="preserve"> &amp; inaccurate</w:t>
      </w:r>
      <w:r w:rsidR="007C1C41" w:rsidRPr="00CF4DCC">
        <w:rPr>
          <w:rFonts w:ascii="Times New Roman" w:hAnsi="Times New Roman" w:cs="Times New Roman"/>
          <w:szCs w:val="24"/>
        </w:rPr>
        <w:t xml:space="preserve"> form</w:t>
      </w:r>
      <w:r w:rsidRPr="00CF4DCC">
        <w:rPr>
          <w:rFonts w:ascii="Times New Roman" w:hAnsi="Times New Roman" w:cs="Times New Roman"/>
          <w:szCs w:val="24"/>
        </w:rPr>
        <w:t>s</w:t>
      </w:r>
      <w:r w:rsidR="007C1C41" w:rsidRPr="00CF4DCC">
        <w:rPr>
          <w:rFonts w:ascii="Times New Roman" w:hAnsi="Times New Roman" w:cs="Times New Roman"/>
          <w:szCs w:val="24"/>
        </w:rPr>
        <w:t xml:space="preserve"> will be rejected.</w:t>
      </w:r>
    </w:p>
    <w:p w:rsidR="007C1C41" w:rsidRPr="00CF4DCC" w:rsidRDefault="007C1C41" w:rsidP="007C1C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F4DCC">
        <w:rPr>
          <w:rFonts w:ascii="Times New Roman" w:hAnsi="Times New Roman" w:cs="Times New Roman"/>
          <w:szCs w:val="24"/>
        </w:rPr>
        <w:t>Read carefully all the details given in election notice before filling the form.</w:t>
      </w:r>
    </w:p>
    <w:p w:rsidR="00DB06C6" w:rsidRPr="00CF4DCC" w:rsidRDefault="007C1C41" w:rsidP="00DB06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F4DCC">
        <w:rPr>
          <w:rFonts w:ascii="Times New Roman" w:hAnsi="Times New Roman" w:cs="Times New Roman"/>
          <w:szCs w:val="24"/>
        </w:rPr>
        <w:t>Make sure all particulars given are true, c</w:t>
      </w:r>
      <w:r w:rsidR="00417E39">
        <w:rPr>
          <w:rFonts w:ascii="Times New Roman" w:hAnsi="Times New Roman" w:cs="Times New Roman"/>
          <w:szCs w:val="24"/>
        </w:rPr>
        <w:t>orrect</w:t>
      </w:r>
      <w:r w:rsidR="00DB06C6">
        <w:rPr>
          <w:rFonts w:ascii="Times New Roman" w:hAnsi="Times New Roman" w:cs="Times New Roman"/>
          <w:szCs w:val="24"/>
        </w:rPr>
        <w:t xml:space="preserve">. </w:t>
      </w:r>
    </w:p>
    <w:p w:rsidR="007C1C41" w:rsidRPr="00CF4DCC" w:rsidRDefault="007C1C41" w:rsidP="00DB06C6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7C1C41" w:rsidRPr="00CF4DCC" w:rsidRDefault="007C1C41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C1C41" w:rsidRDefault="00417E39" w:rsidP="007C1C4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CHECK LIST OF ENCLOSURES</w:t>
      </w:r>
    </w:p>
    <w:p w:rsidR="00417E39" w:rsidRPr="00CF4DCC" w:rsidRDefault="00417E39" w:rsidP="007C1C4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C1C41" w:rsidRDefault="00205643" w:rsidP="007C1C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Completely filled Nomination Form</w:t>
      </w:r>
    </w:p>
    <w:p w:rsidR="00205643" w:rsidRDefault="00205643" w:rsidP="00205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Passport size photograph of the candidate signed on the reverse</w:t>
      </w:r>
    </w:p>
    <w:p w:rsidR="00205643" w:rsidRDefault="00205643" w:rsidP="00205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Self-Attested copy of the ID proof.</w:t>
      </w:r>
    </w:p>
    <w:p w:rsidR="00205643" w:rsidRDefault="00205643" w:rsidP="00205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Demand Draft payable </w:t>
      </w:r>
      <w:r w:rsidR="00C36F0B">
        <w:rPr>
          <w:rFonts w:ascii="Times New Roman" w:hAnsi="Times New Roman" w:cs="Times New Roman"/>
          <w:szCs w:val="24"/>
        </w:rPr>
        <w:t xml:space="preserve">to </w:t>
      </w:r>
    </w:p>
    <w:p w:rsidR="00205643" w:rsidRDefault="00A86A41" w:rsidP="00205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Proposer ID Proof &amp; Passport size Photograph (self attested)</w:t>
      </w:r>
    </w:p>
    <w:p w:rsidR="00205643" w:rsidRPr="00205643" w:rsidRDefault="00A86A41" w:rsidP="002056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Seconder ID Proof &amp; Passport size Photograph (self attested)</w:t>
      </w:r>
    </w:p>
    <w:p w:rsidR="007C1C41" w:rsidRPr="00CF4DCC" w:rsidRDefault="007C1C41" w:rsidP="007C1C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C1C41" w:rsidRPr="00CF4DCC" w:rsidRDefault="007C1C41" w:rsidP="007C1C4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F4DCC">
        <w:rPr>
          <w:rFonts w:ascii="Times New Roman" w:hAnsi="Times New Roman" w:cs="Times New Roman"/>
          <w:b/>
          <w:szCs w:val="24"/>
        </w:rPr>
        <w:t>Last date and time for application-</w:t>
      </w:r>
    </w:p>
    <w:p w:rsidR="007C1C41" w:rsidRPr="00CF4DCC" w:rsidRDefault="007C1C41" w:rsidP="00AA051A">
      <w:pPr>
        <w:spacing w:before="240" w:after="0" w:line="240" w:lineRule="auto"/>
        <w:jc w:val="both"/>
        <w:rPr>
          <w:rFonts w:ascii="Times New Roman" w:hAnsi="Times New Roman" w:cs="Times New Roman"/>
          <w:szCs w:val="24"/>
        </w:rPr>
      </w:pPr>
      <w:r w:rsidRPr="00CF4DCC">
        <w:rPr>
          <w:rFonts w:ascii="Times New Roman" w:hAnsi="Times New Roman" w:cs="Times New Roman"/>
          <w:szCs w:val="24"/>
        </w:rPr>
        <w:t>The complete nomination form should reach on or before</w:t>
      </w:r>
      <w:r w:rsidR="004473D8">
        <w:rPr>
          <w:rFonts w:ascii="Times New Roman" w:hAnsi="Times New Roman" w:cs="Times New Roman"/>
          <w:szCs w:val="24"/>
        </w:rPr>
        <w:t xml:space="preserve"> </w:t>
      </w:r>
      <w:r w:rsidR="00DB06C6">
        <w:rPr>
          <w:rFonts w:ascii="Times New Roman" w:hAnsi="Times New Roman" w:cs="Times New Roman"/>
          <w:szCs w:val="24"/>
        </w:rPr>
        <w:t xml:space="preserve">….. </w:t>
      </w:r>
      <w:r w:rsidR="002D0FB7">
        <w:rPr>
          <w:rFonts w:ascii="Times New Roman" w:hAnsi="Times New Roman" w:cs="Times New Roman"/>
          <w:szCs w:val="24"/>
        </w:rPr>
        <w:t xml:space="preserve"> </w:t>
      </w:r>
      <w:r w:rsidR="004473D8">
        <w:rPr>
          <w:rFonts w:ascii="Times New Roman" w:hAnsi="Times New Roman" w:cs="Times New Roman"/>
          <w:szCs w:val="24"/>
        </w:rPr>
        <w:t>PM on</w:t>
      </w:r>
      <w:r w:rsidR="00DB06C6">
        <w:rPr>
          <w:rFonts w:ascii="Times New Roman" w:hAnsi="Times New Roman" w:cs="Times New Roman"/>
          <w:szCs w:val="24"/>
        </w:rPr>
        <w:t xml:space="preserve"> …… </w:t>
      </w:r>
      <w:r w:rsidR="00DB06C6">
        <w:rPr>
          <w:rFonts w:ascii="Times New Roman" w:hAnsi="Times New Roman" w:cs="Times New Roman"/>
          <w:szCs w:val="24"/>
        </w:rPr>
        <w:tab/>
      </w:r>
      <w:r w:rsidR="00FA5003" w:rsidRPr="00CF4D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A5003" w:rsidRPr="00CF4DCC">
        <w:rPr>
          <w:rFonts w:ascii="Times New Roman" w:hAnsi="Times New Roman" w:cs="Times New Roman"/>
          <w:szCs w:val="24"/>
        </w:rPr>
        <w:t>at</w:t>
      </w:r>
      <w:r w:rsidRPr="00CF4DCC">
        <w:rPr>
          <w:rFonts w:ascii="Times New Roman" w:hAnsi="Times New Roman" w:cs="Times New Roman"/>
          <w:szCs w:val="24"/>
        </w:rPr>
        <w:t xml:space="preserve"> </w:t>
      </w:r>
      <w:r w:rsidR="00AA051A">
        <w:rPr>
          <w:rFonts w:ascii="Times New Roman" w:hAnsi="Times New Roman" w:cs="Times New Roman"/>
          <w:szCs w:val="24"/>
        </w:rPr>
        <w:t>:</w:t>
      </w:r>
      <w:proofErr w:type="gramEnd"/>
    </w:p>
    <w:p w:rsidR="00DB06C6" w:rsidRDefault="00AA051A" w:rsidP="007900D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6E">
        <w:rPr>
          <w:rFonts w:ascii="Times New Roman" w:hAnsi="Times New Roman" w:cs="Times New Roman"/>
          <w:b/>
          <w:sz w:val="24"/>
          <w:szCs w:val="24"/>
        </w:rPr>
        <w:t xml:space="preserve">Office of the Election Commission of </w:t>
      </w:r>
      <w:r w:rsidR="00DB06C6">
        <w:rPr>
          <w:rFonts w:ascii="Times New Roman" w:hAnsi="Times New Roman" w:cs="Times New Roman"/>
          <w:b/>
          <w:sz w:val="24"/>
          <w:szCs w:val="24"/>
        </w:rPr>
        <w:t xml:space="preserve">UP IAP </w:t>
      </w:r>
    </w:p>
    <w:p w:rsidR="007C1C41" w:rsidRPr="004B07C7" w:rsidRDefault="004B07C7" w:rsidP="004B07C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1C41" w:rsidRPr="004B07C7" w:rsidSect="0094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B95"/>
    <w:multiLevelType w:val="hybridMultilevel"/>
    <w:tmpl w:val="E5F2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1CE"/>
    <w:multiLevelType w:val="hybridMultilevel"/>
    <w:tmpl w:val="E8F6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AE4"/>
    <w:multiLevelType w:val="hybridMultilevel"/>
    <w:tmpl w:val="FCF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08DAE">
      <w:numFmt w:val="bullet"/>
      <w:lvlText w:val="•"/>
      <w:lvlJc w:val="left"/>
      <w:pPr>
        <w:ind w:left="1650" w:hanging="570"/>
      </w:pPr>
      <w:rPr>
        <w:rFonts w:ascii="Franklin Gothic Medium Cond" w:eastAsiaTheme="minorEastAsia" w:hAnsi="Franklin Gothic Medium C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0497A"/>
    <w:multiLevelType w:val="hybridMultilevel"/>
    <w:tmpl w:val="B52A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A416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7510"/>
    <w:multiLevelType w:val="hybridMultilevel"/>
    <w:tmpl w:val="9484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577"/>
    <w:multiLevelType w:val="hybridMultilevel"/>
    <w:tmpl w:val="9384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60A"/>
    <w:rsid w:val="00015735"/>
    <w:rsid w:val="000265FF"/>
    <w:rsid w:val="00046772"/>
    <w:rsid w:val="00096F24"/>
    <w:rsid w:val="000B1E40"/>
    <w:rsid w:val="000E6628"/>
    <w:rsid w:val="00103547"/>
    <w:rsid w:val="001179F4"/>
    <w:rsid w:val="00134362"/>
    <w:rsid w:val="00162755"/>
    <w:rsid w:val="001C497D"/>
    <w:rsid w:val="002030DF"/>
    <w:rsid w:val="00205643"/>
    <w:rsid w:val="002064CE"/>
    <w:rsid w:val="002133FF"/>
    <w:rsid w:val="002176D1"/>
    <w:rsid w:val="00255E58"/>
    <w:rsid w:val="002804CB"/>
    <w:rsid w:val="002D0FB7"/>
    <w:rsid w:val="002D360A"/>
    <w:rsid w:val="002E502E"/>
    <w:rsid w:val="00317EE4"/>
    <w:rsid w:val="003203F8"/>
    <w:rsid w:val="00323059"/>
    <w:rsid w:val="003267A7"/>
    <w:rsid w:val="003437C8"/>
    <w:rsid w:val="00362ABC"/>
    <w:rsid w:val="003A5231"/>
    <w:rsid w:val="003C248D"/>
    <w:rsid w:val="003C5F27"/>
    <w:rsid w:val="003F5005"/>
    <w:rsid w:val="00417E39"/>
    <w:rsid w:val="00437462"/>
    <w:rsid w:val="00441879"/>
    <w:rsid w:val="00443EF1"/>
    <w:rsid w:val="004473D8"/>
    <w:rsid w:val="004A1032"/>
    <w:rsid w:val="004A2836"/>
    <w:rsid w:val="004B07C7"/>
    <w:rsid w:val="004C1586"/>
    <w:rsid w:val="004D7B49"/>
    <w:rsid w:val="005146A5"/>
    <w:rsid w:val="00542E4D"/>
    <w:rsid w:val="00563335"/>
    <w:rsid w:val="00577E8F"/>
    <w:rsid w:val="00585DBD"/>
    <w:rsid w:val="005E3985"/>
    <w:rsid w:val="005F1071"/>
    <w:rsid w:val="006239C9"/>
    <w:rsid w:val="0062696B"/>
    <w:rsid w:val="00697999"/>
    <w:rsid w:val="006A5247"/>
    <w:rsid w:val="006E579F"/>
    <w:rsid w:val="006E71C0"/>
    <w:rsid w:val="007312A3"/>
    <w:rsid w:val="00745750"/>
    <w:rsid w:val="0074797B"/>
    <w:rsid w:val="00755333"/>
    <w:rsid w:val="00774C4A"/>
    <w:rsid w:val="007900DB"/>
    <w:rsid w:val="007A321F"/>
    <w:rsid w:val="007B7AB6"/>
    <w:rsid w:val="007C1C41"/>
    <w:rsid w:val="007C45C9"/>
    <w:rsid w:val="007F2C73"/>
    <w:rsid w:val="007F7249"/>
    <w:rsid w:val="008428A4"/>
    <w:rsid w:val="00864825"/>
    <w:rsid w:val="00892FA1"/>
    <w:rsid w:val="008B0E93"/>
    <w:rsid w:val="008F2756"/>
    <w:rsid w:val="009029B2"/>
    <w:rsid w:val="0094345E"/>
    <w:rsid w:val="009538F9"/>
    <w:rsid w:val="00960E8D"/>
    <w:rsid w:val="009C52A8"/>
    <w:rsid w:val="00A02E23"/>
    <w:rsid w:val="00A20E90"/>
    <w:rsid w:val="00A53694"/>
    <w:rsid w:val="00A76254"/>
    <w:rsid w:val="00A80E79"/>
    <w:rsid w:val="00A86A41"/>
    <w:rsid w:val="00A9247E"/>
    <w:rsid w:val="00AA051A"/>
    <w:rsid w:val="00AD58F8"/>
    <w:rsid w:val="00AE1A79"/>
    <w:rsid w:val="00AE26D3"/>
    <w:rsid w:val="00AF4310"/>
    <w:rsid w:val="00AF7294"/>
    <w:rsid w:val="00B46EFB"/>
    <w:rsid w:val="00B62BBB"/>
    <w:rsid w:val="00B77CE5"/>
    <w:rsid w:val="00B82225"/>
    <w:rsid w:val="00B93A99"/>
    <w:rsid w:val="00B9768E"/>
    <w:rsid w:val="00BB246A"/>
    <w:rsid w:val="00BD4F59"/>
    <w:rsid w:val="00BF0FA2"/>
    <w:rsid w:val="00BF1B22"/>
    <w:rsid w:val="00C255FC"/>
    <w:rsid w:val="00C36F0B"/>
    <w:rsid w:val="00C61AD0"/>
    <w:rsid w:val="00C9787F"/>
    <w:rsid w:val="00CD6B8D"/>
    <w:rsid w:val="00CF4DCC"/>
    <w:rsid w:val="00D35C3B"/>
    <w:rsid w:val="00D8300C"/>
    <w:rsid w:val="00DA4410"/>
    <w:rsid w:val="00DB06C6"/>
    <w:rsid w:val="00E12FB7"/>
    <w:rsid w:val="00E34292"/>
    <w:rsid w:val="00E55095"/>
    <w:rsid w:val="00EC0231"/>
    <w:rsid w:val="00F0255D"/>
    <w:rsid w:val="00F21902"/>
    <w:rsid w:val="00F23CBD"/>
    <w:rsid w:val="00FA5003"/>
    <w:rsid w:val="00FB063F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CE"/>
    <w:rPr>
      <w:color w:val="0000FF" w:themeColor="hyperlink"/>
      <w:u w:val="single"/>
    </w:rPr>
  </w:style>
  <w:style w:type="paragraph" w:customStyle="1" w:styleId="Default">
    <w:name w:val="Default"/>
    <w:rsid w:val="00C61A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6F95-B588-45C5-93A1-7C47C1C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Tabrez Raahi</cp:lastModifiedBy>
  <cp:revision>8</cp:revision>
  <cp:lastPrinted>2015-11-04T02:06:00Z</cp:lastPrinted>
  <dcterms:created xsi:type="dcterms:W3CDTF">2015-11-03T02:07:00Z</dcterms:created>
  <dcterms:modified xsi:type="dcterms:W3CDTF">2015-12-12T11:14:00Z</dcterms:modified>
</cp:coreProperties>
</file>